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32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каб.308,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Геер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Юрия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5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7rplc-11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6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8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Style w:val="cat-OrganizationNamegrp-17rplc-15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законодательством о налогах и сборах не позднее </w:t>
      </w:r>
      <w:r>
        <w:rPr>
          <w:rStyle w:val="cat-Dategrp-7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правонарушением согласился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ходатайств не заявлял.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НК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Геер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Ю.А.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140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Геер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Ю.А.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Геер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предусмотренных ст.ст.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Юрия Андреевича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32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9rplc-7">
    <w:name w:val="cat-ExternalSystemDefined grp-19 rplc-7"/>
    <w:basedOn w:val="DefaultParagraphFont"/>
  </w:style>
  <w:style w:type="character" w:customStyle="1" w:styleId="cat-PassportDatagrp-15rplc-8">
    <w:name w:val="cat-PassportData grp-15 rplc-8"/>
    <w:basedOn w:val="DefaultParagraphFont"/>
  </w:style>
  <w:style w:type="character" w:customStyle="1" w:styleId="cat-UserDefinedgrp-21rplc-9">
    <w:name w:val="cat-UserDefined grp-21 rplc-9"/>
    <w:basedOn w:val="DefaultParagraphFont"/>
  </w:style>
  <w:style w:type="character" w:customStyle="1" w:styleId="cat-OrganizationNamegrp-17rplc-11">
    <w:name w:val="cat-OrganizationName grp-17 rplc-11"/>
    <w:basedOn w:val="DefaultParagraphFont"/>
  </w:style>
  <w:style w:type="character" w:customStyle="1" w:styleId="cat-PassportDatagrp-16rplc-12">
    <w:name w:val="cat-PassportData grp-16 rplc-12"/>
    <w:basedOn w:val="DefaultParagraphFont"/>
  </w:style>
  <w:style w:type="character" w:customStyle="1" w:styleId="cat-ExternalSystemDefinedgrp-20rplc-13">
    <w:name w:val="cat-ExternalSystemDefined grp-20 rplc-13"/>
    <w:basedOn w:val="DefaultParagraphFont"/>
  </w:style>
  <w:style w:type="character" w:customStyle="1" w:styleId="cat-ExternalSystemDefinedgrp-18rplc-14">
    <w:name w:val="cat-ExternalSystemDefined grp-18 rplc-14"/>
    <w:basedOn w:val="DefaultParagraphFont"/>
  </w:style>
  <w:style w:type="character" w:customStyle="1" w:styleId="cat-OrganizationNamegrp-17rplc-15">
    <w:name w:val="cat-OrganizationName grp-17 rplc-15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Dategrp-6rplc-18">
    <w:name w:val="cat-Date grp-6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